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Default="00565491" w:rsidP="00565491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565491" w:rsidRDefault="005E41BF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Jogi Igazgatási és Ügyrendi</w:t>
      </w:r>
      <w:r w:rsidR="00565491" w:rsidRPr="0086169B">
        <w:rPr>
          <w:b/>
          <w:sz w:val="22"/>
          <w:szCs w:val="22"/>
        </w:rPr>
        <w:t xml:space="preserve"> Bizottsága</w:t>
      </w:r>
      <w:r w:rsidR="00565491">
        <w:rPr>
          <w:b/>
          <w:sz w:val="22"/>
          <w:szCs w:val="22"/>
        </w:rPr>
        <w:t xml:space="preserve"> </w:t>
      </w:r>
    </w:p>
    <w:p w:rsidR="00565491" w:rsidRDefault="00565491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565491" w:rsidRPr="00A909AA" w:rsidRDefault="00565491" w:rsidP="00A909AA">
      <w:pPr>
        <w:jc w:val="both"/>
      </w:pPr>
      <w:r>
        <w:t xml:space="preserve">Ügyiratszám: </w:t>
      </w:r>
      <w:r w:rsidR="00842B9C">
        <w:t>HSZ/</w:t>
      </w:r>
      <w:r w:rsidR="00150820">
        <w:t>36297</w:t>
      </w:r>
      <w:r w:rsidR="008A7BB6">
        <w:t>-</w:t>
      </w:r>
      <w:r w:rsidR="00601729">
        <w:t>2</w:t>
      </w:r>
      <w:r w:rsidR="009E612E">
        <w:t>/20</w:t>
      </w:r>
      <w:r w:rsidR="00164862">
        <w:t>2</w:t>
      </w:r>
      <w:r w:rsidR="001151FD">
        <w:t>2</w:t>
      </w:r>
      <w:r>
        <w:t>.</w:t>
      </w:r>
    </w:p>
    <w:p w:rsidR="00A35E20" w:rsidRDefault="00A35E20" w:rsidP="00601729">
      <w:pPr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>K I V O N A T</w:t>
      </w:r>
    </w:p>
    <w:p w:rsidR="00565491" w:rsidRDefault="00565491" w:rsidP="00565491">
      <w:pPr>
        <w:jc w:val="center"/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 xml:space="preserve">Hajdúszoboszló Város Önkormányzata Képviselő-testületének </w:t>
      </w:r>
      <w:r w:rsidR="005E41BF">
        <w:rPr>
          <w:b/>
        </w:rPr>
        <w:t>Jogi, Igazgatási és Ügyrendi</w:t>
      </w:r>
      <w:r w:rsidRPr="00842B9C">
        <w:rPr>
          <w:b/>
        </w:rPr>
        <w:t xml:space="preserve"> Bizottsága 20</w:t>
      </w:r>
      <w:r w:rsidR="009C4066">
        <w:rPr>
          <w:b/>
        </w:rPr>
        <w:t>2</w:t>
      </w:r>
      <w:r w:rsidR="00150820">
        <w:rPr>
          <w:b/>
        </w:rPr>
        <w:t>1</w:t>
      </w:r>
      <w:r w:rsidRPr="00842B9C">
        <w:rPr>
          <w:b/>
        </w:rPr>
        <w:t xml:space="preserve">. </w:t>
      </w:r>
      <w:r w:rsidR="00150820">
        <w:rPr>
          <w:b/>
        </w:rPr>
        <w:t>november 18-án</w:t>
      </w:r>
      <w:r w:rsidRPr="00842B9C">
        <w:rPr>
          <w:b/>
        </w:rPr>
        <w:t xml:space="preserve"> tartott </w:t>
      </w:r>
      <w:r w:rsidR="00601729">
        <w:rPr>
          <w:b/>
        </w:rPr>
        <w:t>zárt</w:t>
      </w:r>
      <w:r w:rsidR="001835E8" w:rsidRPr="00842B9C">
        <w:rPr>
          <w:b/>
        </w:rPr>
        <w:t xml:space="preserve"> </w:t>
      </w:r>
      <w:r w:rsidRPr="00842B9C">
        <w:rPr>
          <w:b/>
        </w:rPr>
        <w:t>ülésének jegyzőkönyvéből</w:t>
      </w:r>
    </w:p>
    <w:p w:rsidR="00327BC8" w:rsidRDefault="00327BC8" w:rsidP="00AC74A2">
      <w:pPr>
        <w:jc w:val="both"/>
        <w:rPr>
          <w:b/>
        </w:rPr>
      </w:pPr>
    </w:p>
    <w:p w:rsidR="00150820" w:rsidRDefault="00150820" w:rsidP="00150820">
      <w:pPr>
        <w:shd w:val="clear" w:color="auto" w:fill="FFFFFF"/>
        <w:jc w:val="both"/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590DDB">
        <w:t xml:space="preserve">Bizottság </w:t>
      </w:r>
      <w:r w:rsidRPr="00D838B4">
        <w:t>4</w:t>
      </w:r>
      <w:r w:rsidRPr="000E514E">
        <w:t xml:space="preserve"> igen szavazattal (</w:t>
      </w:r>
      <w:r>
        <w:t>Kocsis Róbert, dr. Nagy Gábor Jónás Kálmán, Máté Lajos)</w:t>
      </w:r>
      <w:r w:rsidRPr="000E514E">
        <w:t xml:space="preserve"> </w:t>
      </w:r>
      <w:r w:rsidRPr="00B6143B">
        <w:t xml:space="preserve">ellenszavazat </w:t>
      </w:r>
      <w:r>
        <w:t xml:space="preserve">és </w:t>
      </w:r>
      <w:r w:rsidRPr="004501E6">
        <w:t>tartózkodás nélkül elfogadta</w:t>
      </w:r>
      <w:r>
        <w:t xml:space="preserve"> a határozati javaslatot.</w:t>
      </w:r>
    </w:p>
    <w:p w:rsidR="00150820" w:rsidRPr="003E7B0D" w:rsidRDefault="00150820" w:rsidP="00150820">
      <w:pPr>
        <w:shd w:val="clear" w:color="auto" w:fill="FFFFFF"/>
        <w:jc w:val="both"/>
      </w:pPr>
      <w:r w:rsidRPr="004501E6">
        <w:t>(</w:t>
      </w:r>
      <w:r>
        <w:t>A</w:t>
      </w:r>
      <w:r w:rsidRPr="004501E6">
        <w:t xml:space="preserve"> döntéshozatalban </w:t>
      </w:r>
      <w:r>
        <w:t>4</w:t>
      </w:r>
      <w:r w:rsidRPr="004501E6">
        <w:t xml:space="preserve"> </w:t>
      </w:r>
      <w:r w:rsidRPr="004501E6">
        <w:rPr>
          <w:color w:val="000000"/>
        </w:rPr>
        <w:t>fő vett</w:t>
      </w:r>
      <w:r w:rsidRPr="004A412D">
        <w:rPr>
          <w:color w:val="000000"/>
        </w:rPr>
        <w:t xml:space="preserve"> részt).</w:t>
      </w:r>
    </w:p>
    <w:p w:rsidR="00150820" w:rsidRPr="004A412D" w:rsidRDefault="00150820" w:rsidP="00150820">
      <w:pPr>
        <w:shd w:val="clear" w:color="auto" w:fill="FFFFFF"/>
        <w:jc w:val="both"/>
      </w:pPr>
    </w:p>
    <w:p w:rsidR="00150820" w:rsidRPr="00B6143B" w:rsidRDefault="00150820" w:rsidP="00150820">
      <w:pPr>
        <w:jc w:val="both"/>
        <w:rPr>
          <w:b/>
        </w:rPr>
      </w:pPr>
      <w:r>
        <w:rPr>
          <w:b/>
        </w:rPr>
        <w:t>29</w:t>
      </w:r>
      <w:r w:rsidRPr="00394FC3">
        <w:rPr>
          <w:b/>
        </w:rPr>
        <w:t>/2021. (X</w:t>
      </w:r>
      <w:r>
        <w:rPr>
          <w:b/>
        </w:rPr>
        <w:t>I</w:t>
      </w:r>
      <w:r w:rsidRPr="00394FC3">
        <w:rPr>
          <w:b/>
        </w:rPr>
        <w:t xml:space="preserve">. </w:t>
      </w:r>
      <w:r>
        <w:rPr>
          <w:b/>
        </w:rPr>
        <w:t>18</w:t>
      </w:r>
      <w:r w:rsidRPr="00394FC3">
        <w:rPr>
          <w:b/>
        </w:rPr>
        <w:t>.)</w:t>
      </w:r>
      <w:r w:rsidRPr="00B6143B">
        <w:rPr>
          <w:b/>
        </w:rPr>
        <w:t xml:space="preserve">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150820" w:rsidRDefault="00150820" w:rsidP="00150820">
      <w:pPr>
        <w:jc w:val="both"/>
        <w:rPr>
          <w:b/>
        </w:rPr>
      </w:pPr>
      <w:r w:rsidRPr="004C5434">
        <w:rPr>
          <w:b/>
        </w:rPr>
        <w:t xml:space="preserve">Hajdúszoboszló Város Önkormányzatának </w:t>
      </w:r>
      <w:r w:rsidRPr="001203A4">
        <w:rPr>
          <w:b/>
        </w:rPr>
        <w:t>Jogi, Igazgatási és Ügyrendi</w:t>
      </w:r>
      <w:r w:rsidRPr="004C5434">
        <w:rPr>
          <w:b/>
        </w:rPr>
        <w:t xml:space="preserve"> </w:t>
      </w:r>
      <w:r>
        <w:rPr>
          <w:b/>
        </w:rPr>
        <w:t>Bizottsága elfogadj</w:t>
      </w:r>
      <w:r w:rsidRPr="004C5434">
        <w:rPr>
          <w:b/>
        </w:rPr>
        <w:t>a</w:t>
      </w:r>
      <w:r>
        <w:t xml:space="preserve"> </w:t>
      </w:r>
      <w:r>
        <w:rPr>
          <w:b/>
        </w:rPr>
        <w:t>napirendi javaslatot</w:t>
      </w:r>
      <w:r w:rsidRPr="00590DDB">
        <w:rPr>
          <w:b/>
        </w:rPr>
        <w:t>.</w:t>
      </w:r>
    </w:p>
    <w:p w:rsidR="00150820" w:rsidRDefault="00150820" w:rsidP="00150820">
      <w:pPr>
        <w:jc w:val="both"/>
        <w:rPr>
          <w:b/>
        </w:rPr>
      </w:pPr>
    </w:p>
    <w:p w:rsidR="00150820" w:rsidRPr="004A412D" w:rsidRDefault="00150820" w:rsidP="00150820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150820" w:rsidRDefault="00150820" w:rsidP="00150820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azonnal</w:t>
      </w:r>
    </w:p>
    <w:p w:rsidR="00150820" w:rsidRDefault="00150820" w:rsidP="00150820">
      <w:pPr>
        <w:shd w:val="clear" w:color="auto" w:fill="FFFFFF"/>
        <w:jc w:val="both"/>
      </w:pPr>
    </w:p>
    <w:p w:rsidR="00150820" w:rsidRDefault="00150820" w:rsidP="00150820">
      <w:pPr>
        <w:jc w:val="both"/>
        <w:rPr>
          <w:b/>
        </w:rPr>
      </w:pPr>
      <w:r w:rsidRPr="00D6770A">
        <w:rPr>
          <w:b/>
        </w:rPr>
        <w:t>Napirend</w:t>
      </w:r>
    </w:p>
    <w:p w:rsidR="00150820" w:rsidRPr="007E36DC" w:rsidRDefault="00150820" w:rsidP="00150820">
      <w:pPr>
        <w:pStyle w:val="Listaszerbekezds"/>
        <w:numPr>
          <w:ilvl w:val="0"/>
          <w:numId w:val="22"/>
        </w:numPr>
        <w:shd w:val="clear" w:color="auto" w:fill="FFFFFF"/>
        <w:tabs>
          <w:tab w:val="left" w:pos="360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7E36DC">
        <w:rPr>
          <w:rFonts w:ascii="Times New Roman" w:hAnsi="Times New Roman" w:cs="Times New Roman"/>
          <w:sz w:val="24"/>
          <w:szCs w:val="24"/>
        </w:rPr>
        <w:t>lőterjesztés a Járóbeteg-Ellátó Centrum magasabb vezetői kinevezésére.</w:t>
      </w:r>
    </w:p>
    <w:p w:rsidR="00150820" w:rsidRPr="004F40E5" w:rsidRDefault="00150820" w:rsidP="00150820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0E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4F40E5">
        <w:rPr>
          <w:rFonts w:ascii="Times New Roman" w:hAnsi="Times New Roman" w:cs="Times New Roman"/>
          <w:sz w:val="24"/>
          <w:szCs w:val="24"/>
        </w:rPr>
        <w:t xml:space="preserve"> egészségügyi-szociális irodavezető</w:t>
      </w:r>
    </w:p>
    <w:p w:rsidR="00150820" w:rsidRDefault="00150820" w:rsidP="00150820">
      <w:pPr>
        <w:ind w:left="284"/>
        <w:jc w:val="both"/>
      </w:pPr>
      <w:r w:rsidRPr="00394FC3">
        <w:t>Tájékoztatók, bejelentések</w:t>
      </w:r>
    </w:p>
    <w:p w:rsidR="00150820" w:rsidRDefault="00150820" w:rsidP="00150820">
      <w:pPr>
        <w:ind w:left="284"/>
        <w:jc w:val="both"/>
      </w:pPr>
    </w:p>
    <w:p w:rsidR="00150820" w:rsidRPr="004A412D" w:rsidRDefault="00150820" w:rsidP="00150820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150820" w:rsidRDefault="00150820" w:rsidP="00150820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azonnal</w:t>
      </w:r>
    </w:p>
    <w:p w:rsidR="00150820" w:rsidRPr="003E7B0D" w:rsidRDefault="00150820" w:rsidP="00150820">
      <w:pPr>
        <w:jc w:val="both"/>
      </w:pPr>
    </w:p>
    <w:p w:rsidR="00150820" w:rsidRPr="00262D23" w:rsidRDefault="00150820" w:rsidP="00150820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150820" w:rsidRPr="00334180" w:rsidRDefault="00150820" w:rsidP="00150820">
      <w:pPr>
        <w:tabs>
          <w:tab w:val="left" w:pos="360"/>
        </w:tabs>
        <w:ind w:left="720"/>
        <w:jc w:val="both"/>
        <w:rPr>
          <w:b/>
          <w:i/>
        </w:rPr>
      </w:pPr>
    </w:p>
    <w:p w:rsidR="00150820" w:rsidRPr="007E36DC" w:rsidRDefault="00150820" w:rsidP="00150820">
      <w:pPr>
        <w:shd w:val="clear" w:color="auto" w:fill="FFFFFF"/>
        <w:tabs>
          <w:tab w:val="left" w:pos="360"/>
        </w:tabs>
        <w:ind w:left="360"/>
        <w:jc w:val="center"/>
        <w:outlineLvl w:val="3"/>
        <w:rPr>
          <w:b/>
          <w:i/>
        </w:rPr>
      </w:pPr>
      <w:r w:rsidRPr="007E36DC">
        <w:rPr>
          <w:b/>
          <w:i/>
        </w:rPr>
        <w:t>Előterjesztés a Járóbeteg-Ellátó Centrum magasabb vezetői kinevezésére.</w:t>
      </w:r>
    </w:p>
    <w:p w:rsidR="00150820" w:rsidRDefault="00150820" w:rsidP="00150820">
      <w:pPr>
        <w:jc w:val="both"/>
      </w:pPr>
    </w:p>
    <w:p w:rsidR="00150820" w:rsidRDefault="00150820" w:rsidP="00150820">
      <w:pPr>
        <w:jc w:val="both"/>
        <w:rPr>
          <w:b/>
        </w:rPr>
      </w:pPr>
      <w:bookmarkStart w:id="0" w:name="_GoBack"/>
      <w:bookmarkEnd w:id="0"/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0E514E">
        <w:t>Bizottság</w:t>
      </w:r>
      <w:r w:rsidRPr="000E514E">
        <w:rPr>
          <w:b/>
        </w:rPr>
        <w:t xml:space="preserve"> </w:t>
      </w:r>
      <w:r>
        <w:t>2</w:t>
      </w:r>
      <w:r w:rsidRPr="000E514E">
        <w:t xml:space="preserve"> igen szavazattal (</w:t>
      </w:r>
      <w:r>
        <w:t xml:space="preserve">Kocsis Róbert, dr. Nagy Gábor) </w:t>
      </w:r>
      <w:r w:rsidRPr="00B6143B">
        <w:t>ellenszavazat</w:t>
      </w:r>
      <w:r>
        <w:t xml:space="preserve"> nélkül és 1 t</w:t>
      </w:r>
      <w:r w:rsidRPr="004501E6">
        <w:t>artózkodás</w:t>
      </w:r>
      <w:r>
        <w:t xml:space="preserve"> mellett (Máté Lajos)</w:t>
      </w:r>
      <w:r w:rsidRPr="00B6143B">
        <w:t xml:space="preserve"> </w:t>
      </w:r>
      <w:r>
        <w:t xml:space="preserve">nem fogadta </w:t>
      </w:r>
      <w:r w:rsidRPr="004501E6">
        <w:t>el</w:t>
      </w:r>
      <w:r>
        <w:t xml:space="preserve"> </w:t>
      </w:r>
      <w:r w:rsidRPr="00262D23">
        <w:t xml:space="preserve">a határozati javaslatot. A döntéshozatalban </w:t>
      </w:r>
      <w:r>
        <w:t>3</w:t>
      </w:r>
      <w:r w:rsidRPr="00262D23">
        <w:rPr>
          <w:color w:val="000000"/>
        </w:rPr>
        <w:t xml:space="preserve"> fő vett részt</w:t>
      </w:r>
      <w:r>
        <w:rPr>
          <w:color w:val="000000"/>
        </w:rPr>
        <w:t xml:space="preserve"> 1 fő nem szavazott (Jónás Kálmán)</w:t>
      </w:r>
      <w:r w:rsidRPr="00262D23">
        <w:rPr>
          <w:color w:val="000000"/>
        </w:rPr>
        <w:t xml:space="preserve">, és </w:t>
      </w:r>
      <w:r>
        <w:rPr>
          <w:color w:val="000000"/>
        </w:rPr>
        <w:t>–</w:t>
      </w:r>
      <w:r w:rsidRPr="00262D23">
        <w:rPr>
          <w:color w:val="000000"/>
        </w:rPr>
        <w:t xml:space="preserve"> a</w:t>
      </w:r>
      <w:r>
        <w:rPr>
          <w:color w:val="000000"/>
        </w:rPr>
        <w:t xml:space="preserve"> határozati javaslatban </w:t>
      </w:r>
      <w:r w:rsidRPr="00262D23">
        <w:rPr>
          <w:color w:val="000000"/>
        </w:rPr>
        <w:t>foglaltak alapján - a következő határozatot hozta:</w:t>
      </w:r>
      <w:r w:rsidRPr="007076E7">
        <w:rPr>
          <w:b/>
        </w:rPr>
        <w:t xml:space="preserve"> </w:t>
      </w:r>
    </w:p>
    <w:p w:rsidR="00150820" w:rsidRPr="00CE0643" w:rsidRDefault="00150820" w:rsidP="00150820">
      <w:pPr>
        <w:jc w:val="both"/>
        <w:rPr>
          <w:b/>
        </w:rPr>
      </w:pPr>
    </w:p>
    <w:p w:rsidR="00150820" w:rsidRPr="00394FC3" w:rsidRDefault="00150820" w:rsidP="00150820">
      <w:pPr>
        <w:jc w:val="both"/>
        <w:rPr>
          <w:b/>
        </w:rPr>
      </w:pPr>
      <w:r>
        <w:rPr>
          <w:b/>
        </w:rPr>
        <w:t>30</w:t>
      </w:r>
      <w:r w:rsidRPr="00394FC3">
        <w:rPr>
          <w:b/>
        </w:rPr>
        <w:t>/2021. (X</w:t>
      </w:r>
      <w:r>
        <w:rPr>
          <w:b/>
        </w:rPr>
        <w:t>I</w:t>
      </w:r>
      <w:r w:rsidRPr="00394FC3">
        <w:rPr>
          <w:b/>
        </w:rPr>
        <w:t>. 1</w:t>
      </w:r>
      <w:r>
        <w:rPr>
          <w:b/>
        </w:rPr>
        <w:t>8</w:t>
      </w:r>
      <w:r w:rsidRPr="00394FC3">
        <w:rPr>
          <w:b/>
        </w:rPr>
        <w:t>.) JIÜB határozat</w:t>
      </w:r>
    </w:p>
    <w:p w:rsidR="00150820" w:rsidRDefault="00150820" w:rsidP="00150820">
      <w:pPr>
        <w:jc w:val="both"/>
        <w:rPr>
          <w:b/>
        </w:rPr>
      </w:pPr>
      <w:r w:rsidRPr="00394FC3">
        <w:rPr>
          <w:b/>
        </w:rPr>
        <w:t xml:space="preserve">Hajdúszoboszló Város Önkormányzatának Jogi, Igazgatási és Ügyrendi Bizottsága </w:t>
      </w:r>
      <w:r>
        <w:rPr>
          <w:b/>
        </w:rPr>
        <w:t xml:space="preserve">nem </w:t>
      </w:r>
      <w:r w:rsidRPr="00394FC3">
        <w:rPr>
          <w:b/>
        </w:rPr>
        <w:t>javasolja a képviselő-testületnek</w:t>
      </w:r>
      <w:r>
        <w:rPr>
          <w:b/>
        </w:rPr>
        <w:t xml:space="preserve"> az alábbi határozati javaslat elfogadását:</w:t>
      </w:r>
    </w:p>
    <w:p w:rsidR="00150820" w:rsidRPr="00EF25A4" w:rsidRDefault="00150820" w:rsidP="00150820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EF25A4">
        <w:rPr>
          <w:b/>
        </w:rPr>
        <w:t>Hajdúszoboszló Város Önkormányzatának Képviselő-testülete 2021. december 01-től a 2011. évi CLXXXIX. törvény 42. § 2) pontjában kapott felhatalmazás, valamint az egészségügyi szolgálati jogviszonyról szóló 2020. évi C. törvény 1. §-</w:t>
      </w:r>
      <w:proofErr w:type="gramStart"/>
      <w:r w:rsidRPr="00EF25A4">
        <w:rPr>
          <w:b/>
        </w:rPr>
        <w:t>a</w:t>
      </w:r>
      <w:proofErr w:type="gramEnd"/>
      <w:r w:rsidRPr="00EF25A4">
        <w:rPr>
          <w:b/>
        </w:rPr>
        <w:t xml:space="preserve"> alapján a Járóbeteg-Ellátó Centrum (4200 Hajdúszoboszló, Szilfákalja u. 1-3.) mint egészségügyi szolgáltató intézményvezetőjének ………… (szül.: …., ...)…... szám alatti lakost nevezi ki 5 évre 2026. november 30-ig, heti 40 órában intézményvezetői feladatok ellátására. Az intézményvezető egészségügyi szolgálati jogviszonya határozatlan idejű, míg vezetői megbízása 5 évre szól, az egészségügyi szolgálati jogviszonyról szóló 2020. évi C. törvény 3. §-</w:t>
      </w:r>
      <w:proofErr w:type="spellStart"/>
      <w:r w:rsidRPr="00EF25A4">
        <w:rPr>
          <w:b/>
        </w:rPr>
        <w:t>ának</w:t>
      </w:r>
      <w:proofErr w:type="spellEnd"/>
      <w:r w:rsidRPr="00EF25A4">
        <w:rPr>
          <w:b/>
        </w:rPr>
        <w:t xml:space="preserve"> (1) bekezdése alapján 3 hónap próbaidő kikötésével. Az intézményvezető illetményét ugyanezen törvény 8. §-</w:t>
      </w:r>
      <w:proofErr w:type="spellStart"/>
      <w:r w:rsidRPr="00EF25A4">
        <w:rPr>
          <w:b/>
        </w:rPr>
        <w:t>ának</w:t>
      </w:r>
      <w:proofErr w:type="spellEnd"/>
      <w:r w:rsidRPr="00EF25A4">
        <w:rPr>
          <w:b/>
        </w:rPr>
        <w:t xml:space="preserve"> (3) bekezdése határozza meg. A polgármestert, mint a munkáltatói jogkör gyakorlóját, a keletkezett kinevezési és más dokumentumok aláírásával a döntéshozó felhatalmazza.</w:t>
      </w:r>
    </w:p>
    <w:p w:rsidR="00150820" w:rsidRPr="00EF25A4" w:rsidRDefault="00150820" w:rsidP="00150820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EF25A4">
        <w:rPr>
          <w:b/>
        </w:rPr>
        <w:t>Hajdúszoboszló Város Önkormányzatának Képviselő-testülete egyetért azzal, hogy az egészségügyi dolgozók és egészségügyben dolgozók jogviszonyával kapcsolatos egyes kérdésekről szóló 530/2020. (XI.28.) Kormányrendelet 5/A. §-</w:t>
      </w:r>
      <w:proofErr w:type="spellStart"/>
      <w:r w:rsidRPr="00EF25A4">
        <w:rPr>
          <w:b/>
        </w:rPr>
        <w:t>ának</w:t>
      </w:r>
      <w:proofErr w:type="spellEnd"/>
      <w:r w:rsidRPr="00EF25A4">
        <w:rPr>
          <w:b/>
        </w:rPr>
        <w:t xml:space="preserve"> megfelelően megküldjük az egészségügyi szolgáltató intézmény vezetőjének a fenti határozatot az országos kórház-főigazgató részére, mivel a vezetői megbízáshoz a főigazgató úr egyetértése szükséges. Amennyiben az intézményvezető kinevezéséhez a jóváhagyás nem történik meg, a Járóbeteg-Ellátó Centrum hatályos </w:t>
      </w:r>
      <w:proofErr w:type="spellStart"/>
      <w:r w:rsidRPr="00EF25A4">
        <w:rPr>
          <w:b/>
        </w:rPr>
        <w:t>SzMSz-e</w:t>
      </w:r>
      <w:proofErr w:type="spellEnd"/>
      <w:r w:rsidRPr="00EF25A4">
        <w:rPr>
          <w:b/>
        </w:rPr>
        <w:t xml:space="preserve"> szerint meghatározott eljárás lépjen életbe. Így 2021. december 01-től a Járóbeteg-Ellátó Centrum intézményvezető-helyettese lesz az első számú vezető az újabb pályázati eljárás lezártáig. </w:t>
      </w:r>
    </w:p>
    <w:p w:rsidR="00150820" w:rsidRDefault="00150820" w:rsidP="00150820">
      <w:pPr>
        <w:jc w:val="both"/>
        <w:rPr>
          <w:b/>
          <w:color w:val="000000"/>
        </w:rPr>
      </w:pPr>
      <w:r w:rsidRPr="00EF25A4">
        <w:rPr>
          <w:b/>
        </w:rPr>
        <w:t xml:space="preserve"> </w:t>
      </w:r>
    </w:p>
    <w:p w:rsidR="00150820" w:rsidRPr="00394FC3" w:rsidRDefault="00150820" w:rsidP="00150820">
      <w:pPr>
        <w:jc w:val="both"/>
        <w:rPr>
          <w:b/>
        </w:rPr>
      </w:pPr>
    </w:p>
    <w:p w:rsidR="00150820" w:rsidRPr="004A412D" w:rsidRDefault="00150820" w:rsidP="00150820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150820" w:rsidRDefault="00150820" w:rsidP="00150820">
      <w:pPr>
        <w:tabs>
          <w:tab w:val="left" w:pos="1276"/>
        </w:tabs>
        <w:jc w:val="both"/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2021. november 18.</w:t>
      </w:r>
    </w:p>
    <w:p w:rsidR="00F24206" w:rsidRDefault="00F24206" w:rsidP="00F24206">
      <w:pPr>
        <w:jc w:val="both"/>
      </w:pPr>
    </w:p>
    <w:p w:rsidR="00F24206" w:rsidRDefault="00F24206" w:rsidP="00F24206">
      <w:pPr>
        <w:jc w:val="both"/>
      </w:pPr>
      <w:r w:rsidRPr="00CD1F75">
        <w:t xml:space="preserve">A kivonat hiteléül: </w:t>
      </w:r>
    </w:p>
    <w:p w:rsidR="006E23D9" w:rsidRPr="00E874FD" w:rsidRDefault="006E23D9" w:rsidP="00F24206">
      <w:pPr>
        <w:jc w:val="both"/>
        <w:rPr>
          <w:sz w:val="16"/>
          <w:szCs w:val="16"/>
        </w:rPr>
      </w:pPr>
    </w:p>
    <w:p w:rsidR="00F149A6" w:rsidRPr="00CD1F75" w:rsidRDefault="009E612E" w:rsidP="00F24206">
      <w:pPr>
        <w:jc w:val="both"/>
      </w:pPr>
      <w:r w:rsidRPr="00CD1F75">
        <w:t xml:space="preserve">Hajdúszoboszló, </w:t>
      </w:r>
      <w:r w:rsidR="00150820">
        <w:rPr>
          <w:bCs/>
          <w:iCs/>
        </w:rPr>
        <w:t>2021. november 18</w:t>
      </w:r>
      <w:r w:rsidR="00150820">
        <w:rPr>
          <w:bCs/>
          <w:iCs/>
        </w:rPr>
        <w:t>.</w:t>
      </w:r>
    </w:p>
    <w:p w:rsidR="00221618" w:rsidRPr="00E874FD" w:rsidRDefault="00221618" w:rsidP="00F24206">
      <w:pPr>
        <w:rPr>
          <w:sz w:val="16"/>
          <w:szCs w:val="16"/>
        </w:rPr>
      </w:pPr>
    </w:p>
    <w:p w:rsidR="00F149A6" w:rsidRPr="00CD1F75" w:rsidRDefault="00F149A6" w:rsidP="00F24206">
      <w:pPr>
        <w:jc w:val="center"/>
      </w:pPr>
      <w:r w:rsidRPr="00CD1F75">
        <w:t xml:space="preserve">Fehér Adrienn </w:t>
      </w:r>
      <w:proofErr w:type="spellStart"/>
      <w:r w:rsidRPr="00CD1F75">
        <w:t>sk</w:t>
      </w:r>
      <w:proofErr w:type="spellEnd"/>
      <w:r w:rsidRPr="00CD1F75">
        <w:t>.</w:t>
      </w:r>
    </w:p>
    <w:p w:rsidR="00F149A6" w:rsidRPr="00CD1F75" w:rsidRDefault="00F149A6" w:rsidP="00F24206">
      <w:pPr>
        <w:jc w:val="center"/>
      </w:pPr>
      <w:proofErr w:type="gramStart"/>
      <w:r w:rsidRPr="00CD1F75">
        <w:rPr>
          <w:i/>
        </w:rPr>
        <w:t>leíró</w:t>
      </w:r>
      <w:proofErr w:type="gramEnd"/>
    </w:p>
    <w:sectPr w:rsidR="00F149A6" w:rsidRPr="00CD1F75" w:rsidSect="005354B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1496D4B"/>
    <w:multiLevelType w:val="hybridMultilevel"/>
    <w:tmpl w:val="3C4CBB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27BD6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511EC"/>
    <w:multiLevelType w:val="hybridMultilevel"/>
    <w:tmpl w:val="420082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30E22"/>
    <w:multiLevelType w:val="hybridMultilevel"/>
    <w:tmpl w:val="9BB04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363FB"/>
    <w:multiLevelType w:val="hybridMultilevel"/>
    <w:tmpl w:val="A13C1BEA"/>
    <w:lvl w:ilvl="0" w:tplc="A448E55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706D1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B5482F"/>
    <w:multiLevelType w:val="hybridMultilevel"/>
    <w:tmpl w:val="44BC39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51138"/>
    <w:multiLevelType w:val="hybridMultilevel"/>
    <w:tmpl w:val="877AD0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A28FF"/>
    <w:multiLevelType w:val="hybridMultilevel"/>
    <w:tmpl w:val="30C09E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55C37"/>
    <w:multiLevelType w:val="hybridMultilevel"/>
    <w:tmpl w:val="E4C029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E5511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D44339C"/>
    <w:multiLevelType w:val="hybridMultilevel"/>
    <w:tmpl w:val="45346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319A5"/>
    <w:multiLevelType w:val="hybridMultilevel"/>
    <w:tmpl w:val="C688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B7079F0"/>
    <w:multiLevelType w:val="hybridMultilevel"/>
    <w:tmpl w:val="7870E7BE"/>
    <w:lvl w:ilvl="0" w:tplc="7DB05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8485E"/>
    <w:multiLevelType w:val="hybridMultilevel"/>
    <w:tmpl w:val="0D363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F0020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476800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73131C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1C3242"/>
    <w:multiLevelType w:val="hybridMultilevel"/>
    <w:tmpl w:val="A4DE7A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17"/>
  </w:num>
  <w:num w:numId="5">
    <w:abstractNumId w:val="6"/>
  </w:num>
  <w:num w:numId="6">
    <w:abstractNumId w:val="11"/>
  </w:num>
  <w:num w:numId="7">
    <w:abstractNumId w:val="20"/>
  </w:num>
  <w:num w:numId="8">
    <w:abstractNumId w:val="5"/>
  </w:num>
  <w:num w:numId="9">
    <w:abstractNumId w:val="16"/>
  </w:num>
  <w:num w:numId="10">
    <w:abstractNumId w:val="9"/>
  </w:num>
  <w:num w:numId="11">
    <w:abstractNumId w:val="24"/>
  </w:num>
  <w:num w:numId="12">
    <w:abstractNumId w:val="21"/>
  </w:num>
  <w:num w:numId="13">
    <w:abstractNumId w:val="22"/>
  </w:num>
  <w:num w:numId="14">
    <w:abstractNumId w:val="8"/>
  </w:num>
  <w:num w:numId="15">
    <w:abstractNumId w:val="14"/>
  </w:num>
  <w:num w:numId="16">
    <w:abstractNumId w:val="23"/>
  </w:num>
  <w:num w:numId="17">
    <w:abstractNumId w:val="19"/>
  </w:num>
  <w:num w:numId="18">
    <w:abstractNumId w:val="10"/>
  </w:num>
  <w:num w:numId="19">
    <w:abstractNumId w:val="7"/>
  </w:num>
  <w:num w:numId="20">
    <w:abstractNumId w:val="13"/>
  </w:num>
  <w:num w:numId="21">
    <w:abstractNumId w:val="12"/>
  </w:num>
  <w:num w:numId="2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921EE"/>
    <w:rsid w:val="000A0A30"/>
    <w:rsid w:val="000D75AA"/>
    <w:rsid w:val="000E0601"/>
    <w:rsid w:val="000E156A"/>
    <w:rsid w:val="001123E7"/>
    <w:rsid w:val="001151FD"/>
    <w:rsid w:val="00150820"/>
    <w:rsid w:val="00164862"/>
    <w:rsid w:val="0018133D"/>
    <w:rsid w:val="001835E8"/>
    <w:rsid w:val="00184E54"/>
    <w:rsid w:val="00192BF1"/>
    <w:rsid w:val="001C5639"/>
    <w:rsid w:val="00201B92"/>
    <w:rsid w:val="00221618"/>
    <w:rsid w:val="00245C21"/>
    <w:rsid w:val="002800D0"/>
    <w:rsid w:val="002945EE"/>
    <w:rsid w:val="00327BC8"/>
    <w:rsid w:val="003368B8"/>
    <w:rsid w:val="00353357"/>
    <w:rsid w:val="003A3720"/>
    <w:rsid w:val="003B2F48"/>
    <w:rsid w:val="003E7271"/>
    <w:rsid w:val="005354B5"/>
    <w:rsid w:val="00565491"/>
    <w:rsid w:val="005B3664"/>
    <w:rsid w:val="005C123B"/>
    <w:rsid w:val="005D779E"/>
    <w:rsid w:val="005E41BF"/>
    <w:rsid w:val="005F2A50"/>
    <w:rsid w:val="00601729"/>
    <w:rsid w:val="00603752"/>
    <w:rsid w:val="0063657F"/>
    <w:rsid w:val="00655609"/>
    <w:rsid w:val="00677503"/>
    <w:rsid w:val="006C3FCB"/>
    <w:rsid w:val="006E23D9"/>
    <w:rsid w:val="006F508B"/>
    <w:rsid w:val="00724DCC"/>
    <w:rsid w:val="00732550"/>
    <w:rsid w:val="007A5D03"/>
    <w:rsid w:val="007B004D"/>
    <w:rsid w:val="007C1B7D"/>
    <w:rsid w:val="007D005A"/>
    <w:rsid w:val="007E199C"/>
    <w:rsid w:val="00842B9C"/>
    <w:rsid w:val="00891490"/>
    <w:rsid w:val="008A46B5"/>
    <w:rsid w:val="008A7BB6"/>
    <w:rsid w:val="008D4AD2"/>
    <w:rsid w:val="008E2DEB"/>
    <w:rsid w:val="0090336B"/>
    <w:rsid w:val="00930E95"/>
    <w:rsid w:val="009547E9"/>
    <w:rsid w:val="00955102"/>
    <w:rsid w:val="009643A3"/>
    <w:rsid w:val="00992B35"/>
    <w:rsid w:val="009C4066"/>
    <w:rsid w:val="009E612E"/>
    <w:rsid w:val="00A045F4"/>
    <w:rsid w:val="00A35E20"/>
    <w:rsid w:val="00A909AA"/>
    <w:rsid w:val="00A93AE9"/>
    <w:rsid w:val="00AB2048"/>
    <w:rsid w:val="00AC74A2"/>
    <w:rsid w:val="00AF6D56"/>
    <w:rsid w:val="00B40050"/>
    <w:rsid w:val="00B61D43"/>
    <w:rsid w:val="00C66DDD"/>
    <w:rsid w:val="00CC2287"/>
    <w:rsid w:val="00CD1F75"/>
    <w:rsid w:val="00D30896"/>
    <w:rsid w:val="00D51EC7"/>
    <w:rsid w:val="00DA26AE"/>
    <w:rsid w:val="00DB4C19"/>
    <w:rsid w:val="00DC0DD5"/>
    <w:rsid w:val="00DE43DB"/>
    <w:rsid w:val="00E11BEB"/>
    <w:rsid w:val="00E1248D"/>
    <w:rsid w:val="00E331E3"/>
    <w:rsid w:val="00E85799"/>
    <w:rsid w:val="00E874FD"/>
    <w:rsid w:val="00F149A6"/>
    <w:rsid w:val="00F24206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4D3A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2</cp:revision>
  <cp:lastPrinted>2018-12-05T10:00:00Z</cp:lastPrinted>
  <dcterms:created xsi:type="dcterms:W3CDTF">2022-09-19T09:52:00Z</dcterms:created>
  <dcterms:modified xsi:type="dcterms:W3CDTF">2022-09-19T09:52:00Z</dcterms:modified>
</cp:coreProperties>
</file>